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68" w:rsidRPr="0007436B" w:rsidRDefault="0060521C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720840" cy="9497207"/>
            <wp:effectExtent l="0" t="0" r="3810" b="8890"/>
            <wp:docPr id="1" name="Рисунок 1" descr="D:\для МО\ПРОГРАММЫ\Программы 2023-24\сканы\2023-10-10\Scan2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О\ПРОГРАММЫ\Программы 2023-24\сканы\2023-10-10\Scan20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49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1C" w:rsidRDefault="0060521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0840" cy="9497207"/>
            <wp:effectExtent l="0" t="0" r="3810" b="8890"/>
            <wp:docPr id="2" name="Рисунок 2" descr="D:\для МО\ПРОГРАММЫ\Программы 2023-24\сканы\2023-10-10\Scan2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МО\ПРОГРАММЫ\Программы 2023-24\сканы\2023-10-10\Scan20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49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1C" w:rsidRDefault="0060521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0521C" w:rsidRDefault="0060521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0521C" w:rsidRDefault="0060521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0521C" w:rsidRDefault="0060521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57368" w:rsidRPr="0007436B" w:rsidRDefault="00370887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57368" w:rsidRPr="0007436B" w:rsidRDefault="00370887">
      <w:pPr>
        <w:autoSpaceDE w:val="0"/>
        <w:autoSpaceDN w:val="0"/>
        <w:spacing w:before="346" w:after="0" w:line="230" w:lineRule="auto"/>
        <w:rPr>
          <w:lang w:val="ru-RU"/>
        </w:rPr>
      </w:pP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 "ГЕОМЕТРИЯ"</w:t>
      </w:r>
    </w:p>
    <w:p w:rsidR="00F57368" w:rsidRPr="0007436B" w:rsidRDefault="00370887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proofErr w:type="gramStart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курсу "Геометрия"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F57368" w:rsidRPr="0007436B" w:rsidRDefault="00370887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F57368" w:rsidRPr="0007436B" w:rsidRDefault="0037088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07436B">
        <w:rPr>
          <w:lang w:val="ru-RU"/>
        </w:rPr>
        <w:br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07436B">
        <w:rPr>
          <w:lang w:val="ru-RU"/>
        </w:rPr>
        <w:br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07436B">
        <w:rPr>
          <w:lang w:val="ru-RU"/>
        </w:rPr>
        <w:br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F57368" w:rsidRPr="0007436B" w:rsidRDefault="00370887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F57368" w:rsidRPr="0007436B" w:rsidRDefault="0037088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F57368" w:rsidRPr="0007436B" w:rsidRDefault="003708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F57368" w:rsidRPr="0007436B" w:rsidRDefault="00F57368">
      <w:pPr>
        <w:rPr>
          <w:lang w:val="ru-RU"/>
        </w:rPr>
        <w:sectPr w:rsidR="00F57368" w:rsidRPr="0007436B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7368" w:rsidRPr="0007436B" w:rsidRDefault="00F57368">
      <w:pPr>
        <w:autoSpaceDE w:val="0"/>
        <w:autoSpaceDN w:val="0"/>
        <w:spacing w:after="66" w:line="220" w:lineRule="exact"/>
        <w:rPr>
          <w:lang w:val="ru-RU"/>
        </w:rPr>
      </w:pPr>
    </w:p>
    <w:p w:rsidR="00F57368" w:rsidRPr="0007436B" w:rsidRDefault="00370887">
      <w:pPr>
        <w:autoSpaceDE w:val="0"/>
        <w:autoSpaceDN w:val="0"/>
        <w:spacing w:after="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F57368" w:rsidRPr="0007436B" w:rsidRDefault="0037088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F57368" w:rsidRPr="0007436B" w:rsidRDefault="00370887">
      <w:pPr>
        <w:autoSpaceDE w:val="0"/>
        <w:autoSpaceDN w:val="0"/>
        <w:spacing w:before="262" w:after="0" w:line="230" w:lineRule="auto"/>
        <w:rPr>
          <w:lang w:val="ru-RU"/>
        </w:rPr>
      </w:pP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ЦЕЛИ ИЗУЧЕНИЯ УЧЕБНОГО КУРСА "ГЕОМЕТРИЯ" </w:t>
      </w:r>
    </w:p>
    <w:p w:rsidR="00F57368" w:rsidRPr="0007436B" w:rsidRDefault="00370887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</w:t>
      </w:r>
      <w:proofErr w:type="gramStart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</w:t>
      </w:r>
      <w:r w:rsidRPr="0007436B">
        <w:rPr>
          <w:lang w:val="ru-RU"/>
        </w:rPr>
        <w:br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утверждения. Ученик, овладевший искусством рассуждать, будет применять его и в окружающей жизни.</w:t>
      </w:r>
    </w:p>
    <w:p w:rsidR="00F57368" w:rsidRPr="0007436B" w:rsidRDefault="0037088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писал геометр и педагог Игорь Федорович </w:t>
      </w:r>
      <w:proofErr w:type="spellStart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Шарыгин</w:t>
      </w:r>
      <w:proofErr w:type="spell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, «людьми, понимающими, что такое доказательство, трудно и даже невозможно манипулировать». И в этом состоит важное </w:t>
      </w:r>
      <w:r w:rsidRPr="0007436B">
        <w:rPr>
          <w:lang w:val="ru-RU"/>
        </w:rPr>
        <w:br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Дьедонне</w:t>
      </w:r>
      <w:proofErr w:type="spell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F57368" w:rsidRPr="0007436B" w:rsidRDefault="00370887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</w:t>
      </w:r>
      <w:r w:rsidRPr="0007436B">
        <w:rPr>
          <w:lang w:val="ru-RU"/>
        </w:rPr>
        <w:br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F57368" w:rsidRPr="0007436B" w:rsidRDefault="00370887">
      <w:pPr>
        <w:autoSpaceDE w:val="0"/>
        <w:autoSpaceDN w:val="0"/>
        <w:spacing w:before="262" w:after="0" w:line="230" w:lineRule="auto"/>
        <w:rPr>
          <w:lang w:val="ru-RU"/>
        </w:rPr>
      </w:pP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F57368" w:rsidRPr="0007436B" w:rsidRDefault="00F57368">
      <w:pPr>
        <w:rPr>
          <w:lang w:val="ru-RU"/>
        </w:rPr>
        <w:sectPr w:rsidR="00F57368" w:rsidRPr="0007436B">
          <w:pgSz w:w="11900" w:h="16840"/>
          <w:pgMar w:top="286" w:right="680" w:bottom="36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F57368" w:rsidRPr="0007436B" w:rsidRDefault="00F57368">
      <w:pPr>
        <w:autoSpaceDE w:val="0"/>
        <w:autoSpaceDN w:val="0"/>
        <w:spacing w:after="66" w:line="220" w:lineRule="exact"/>
        <w:rPr>
          <w:lang w:val="ru-RU"/>
        </w:rPr>
      </w:pPr>
    </w:p>
    <w:p w:rsidR="00F57368" w:rsidRPr="0007436B" w:rsidRDefault="00370887">
      <w:pPr>
        <w:autoSpaceDE w:val="0"/>
        <w:autoSpaceDN w:val="0"/>
        <w:spacing w:after="0"/>
        <w:ind w:right="288" w:firstLine="18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8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</w:t>
      </w:r>
    </w:p>
    <w:p w:rsidR="00F57368" w:rsidRPr="0007436B" w:rsidRDefault="0037088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план предусматривает изучение геометрии на </w:t>
      </w:r>
      <w:r w:rsidR="00C922B9">
        <w:rPr>
          <w:rFonts w:ascii="Times New Roman" w:eastAsia="Times New Roman" w:hAnsi="Times New Roman"/>
          <w:color w:val="000000"/>
          <w:sz w:val="24"/>
          <w:lang w:val="ru-RU"/>
        </w:rPr>
        <w:t>углубленн</w:t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ом уровне, исходя из 68 учебных часов в учебном году.</w:t>
      </w:r>
    </w:p>
    <w:p w:rsidR="00F57368" w:rsidRDefault="00C922B9">
      <w:pPr>
        <w:rPr>
          <w:lang w:val="ru-RU"/>
        </w:rPr>
      </w:pPr>
      <w:r>
        <w:rPr>
          <w:lang w:val="ru-RU"/>
        </w:rPr>
        <w:t>Углубленное изучение осуществляется за счет решения задач повышенной сложности.</w:t>
      </w:r>
    </w:p>
    <w:p w:rsidR="00C922B9" w:rsidRDefault="00C922B9">
      <w:pPr>
        <w:rPr>
          <w:lang w:val="ru-RU"/>
        </w:rPr>
      </w:pPr>
    </w:p>
    <w:p w:rsidR="00F57368" w:rsidRPr="0007436B" w:rsidRDefault="00F57368">
      <w:pPr>
        <w:autoSpaceDE w:val="0"/>
        <w:autoSpaceDN w:val="0"/>
        <w:spacing w:after="78" w:line="220" w:lineRule="exact"/>
        <w:rPr>
          <w:lang w:val="ru-RU"/>
        </w:rPr>
      </w:pPr>
    </w:p>
    <w:p w:rsidR="00F57368" w:rsidRPr="0007436B" w:rsidRDefault="00370887">
      <w:pPr>
        <w:autoSpaceDE w:val="0"/>
        <w:autoSpaceDN w:val="0"/>
        <w:spacing w:after="0" w:line="230" w:lineRule="auto"/>
        <w:rPr>
          <w:lang w:val="ru-RU"/>
        </w:rPr>
      </w:pP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"ГЕОМЕТРИЯ"</w:t>
      </w:r>
    </w:p>
    <w:p w:rsidR="00F57368" w:rsidRPr="0007436B" w:rsidRDefault="00370887">
      <w:pPr>
        <w:autoSpaceDE w:val="0"/>
        <w:autoSpaceDN w:val="0"/>
        <w:spacing w:before="346" w:after="0" w:line="271" w:lineRule="auto"/>
        <w:ind w:firstLine="18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F57368" w:rsidRPr="0007436B" w:rsidRDefault="0037088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Метод удвоения медианы. Центральная симметрия. Теорема Фалеса и теорема о пропорциональных отрезках.</w:t>
      </w:r>
    </w:p>
    <w:p w:rsidR="00F57368" w:rsidRPr="0007436B" w:rsidRDefault="003708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Средние линии треугольника и трапеции. Центр масс треугольника.</w:t>
      </w:r>
    </w:p>
    <w:p w:rsidR="00F57368" w:rsidRPr="0007436B" w:rsidRDefault="0037088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F57368" w:rsidRPr="0007436B" w:rsidRDefault="00370887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F57368" w:rsidRPr="0007436B" w:rsidRDefault="003708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Вычисление площадей треугольников и многоугольников на клетчатой бумаге.</w:t>
      </w:r>
    </w:p>
    <w:p w:rsidR="00F57368" w:rsidRPr="0007436B" w:rsidRDefault="003708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Теорема Пифагора. Применение теоремы Пифагора при решении практических задач.</w:t>
      </w:r>
    </w:p>
    <w:p w:rsidR="00F57368" w:rsidRPr="0007436B" w:rsidRDefault="0037088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30°, 45° и 60°.</w:t>
      </w:r>
    </w:p>
    <w:p w:rsidR="00F57368" w:rsidRPr="0007436B" w:rsidRDefault="0037088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F57368" w:rsidRDefault="00F57368">
      <w:pPr>
        <w:rPr>
          <w:lang w:val="ru-RU"/>
        </w:rPr>
      </w:pPr>
    </w:p>
    <w:p w:rsidR="00F57368" w:rsidRPr="0007436B" w:rsidRDefault="00F57368">
      <w:pPr>
        <w:autoSpaceDE w:val="0"/>
        <w:autoSpaceDN w:val="0"/>
        <w:spacing w:after="78" w:line="220" w:lineRule="exact"/>
        <w:rPr>
          <w:lang w:val="ru-RU"/>
        </w:rPr>
      </w:pPr>
    </w:p>
    <w:p w:rsidR="00F57368" w:rsidRPr="0007436B" w:rsidRDefault="00370887">
      <w:pPr>
        <w:autoSpaceDE w:val="0"/>
        <w:autoSpaceDN w:val="0"/>
        <w:spacing w:after="0" w:line="230" w:lineRule="auto"/>
        <w:rPr>
          <w:lang w:val="ru-RU"/>
        </w:rPr>
      </w:pP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57368" w:rsidRPr="0007436B" w:rsidRDefault="00370887">
      <w:pPr>
        <w:autoSpaceDE w:val="0"/>
        <w:autoSpaceDN w:val="0"/>
        <w:spacing w:before="346" w:after="0" w:line="271" w:lineRule="auto"/>
        <w:ind w:right="576" w:firstLine="18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учебного курса «Геометрия» должно обеспечивать достижение на уровне основного общего образования следующих личностных, </w:t>
      </w:r>
      <w:proofErr w:type="spellStart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образовательных результатов:</w:t>
      </w:r>
    </w:p>
    <w:p w:rsidR="00F57368" w:rsidRPr="0007436B" w:rsidRDefault="00370887">
      <w:pPr>
        <w:autoSpaceDE w:val="0"/>
        <w:autoSpaceDN w:val="0"/>
        <w:spacing w:before="262" w:after="0" w:line="230" w:lineRule="auto"/>
        <w:rPr>
          <w:lang w:val="ru-RU"/>
        </w:rPr>
      </w:pP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57368" w:rsidRPr="0007436B" w:rsidRDefault="00370887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курса «Геометрия» характеризуются: </w:t>
      </w: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07436B">
        <w:rPr>
          <w:lang w:val="ru-RU"/>
        </w:rPr>
        <w:br/>
      </w: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F57368" w:rsidRPr="0007436B" w:rsidRDefault="00370887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07436B">
        <w:rPr>
          <w:lang w:val="ru-RU"/>
        </w:rPr>
        <w:lastRenderedPageBreak/>
        <w:tab/>
      </w:r>
      <w:r w:rsidRPr="0007436B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Гражданское </w:t>
      </w: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духовно-нравственное воспитание: </w:t>
      </w:r>
      <w:r w:rsidRPr="0007436B">
        <w:rPr>
          <w:lang w:val="ru-RU"/>
        </w:rPr>
        <w:br/>
      </w: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</w:t>
      </w:r>
      <w:proofErr w:type="gramStart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ь-</w:t>
      </w:r>
      <w:proofErr w:type="gram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 но-этических принципов в деятельности учёного.</w:t>
      </w:r>
    </w:p>
    <w:p w:rsidR="00F57368" w:rsidRPr="0007436B" w:rsidRDefault="0037088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07436B">
        <w:rPr>
          <w:lang w:val="ru-RU"/>
        </w:rPr>
        <w:br/>
      </w: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07436B">
        <w:rPr>
          <w:lang w:val="ru-RU"/>
        </w:rPr>
        <w:br/>
      </w: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F57368" w:rsidRPr="0007436B" w:rsidRDefault="00370887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07436B">
        <w:rPr>
          <w:lang w:val="ru-RU"/>
        </w:rPr>
        <w:br/>
      </w: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F57368" w:rsidRPr="0007436B" w:rsidRDefault="00370887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07436B">
        <w:rPr>
          <w:lang w:val="ru-RU"/>
        </w:rPr>
        <w:br/>
      </w: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овладением языком математики и математической культурой как средством познания мира; </w:t>
      </w: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овладением простейшими навыками исследовательской деятельности.</w:t>
      </w:r>
    </w:p>
    <w:p w:rsidR="00F57368" w:rsidRPr="0007436B" w:rsidRDefault="00370887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 w:rsidRPr="0007436B">
        <w:rPr>
          <w:lang w:val="ru-RU"/>
        </w:rPr>
        <w:br/>
      </w:r>
      <w:r w:rsidRPr="0007436B">
        <w:rPr>
          <w:lang w:val="ru-RU"/>
        </w:rPr>
        <w:tab/>
      </w:r>
      <w:proofErr w:type="spellStart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F57368" w:rsidRPr="0007436B" w:rsidRDefault="00370887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07436B">
        <w:rPr>
          <w:lang w:val="ru-RU"/>
        </w:rPr>
        <w:br/>
      </w: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</w:t>
      </w:r>
      <w:r w:rsidRPr="0007436B">
        <w:rPr>
          <w:lang w:val="ru-RU"/>
        </w:rPr>
        <w:br/>
      </w: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осознанием глобального характера экологических проблем и путей их решения.</w:t>
      </w:r>
    </w:p>
    <w:p w:rsidR="00F57368" w:rsidRPr="0007436B" w:rsidRDefault="0037088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gramStart"/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обучающегося</w:t>
      </w:r>
      <w:proofErr w:type="gramEnd"/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F57368" w:rsidRPr="0007436B" w:rsidRDefault="00F57368">
      <w:pPr>
        <w:autoSpaceDE w:val="0"/>
        <w:autoSpaceDN w:val="0"/>
        <w:spacing w:after="132" w:line="220" w:lineRule="exact"/>
        <w:rPr>
          <w:lang w:val="ru-RU"/>
        </w:rPr>
      </w:pPr>
    </w:p>
    <w:p w:rsidR="00F57368" w:rsidRPr="0007436B" w:rsidRDefault="00370887">
      <w:pPr>
        <w:autoSpaceDE w:val="0"/>
        <w:autoSpaceDN w:val="0"/>
        <w:spacing w:after="0" w:line="271" w:lineRule="auto"/>
        <w:ind w:left="420" w:right="144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готовностью к действиям в условиях неопределённости, повышению уровня своей </w:t>
      </w:r>
      <w:r w:rsidRPr="0007436B">
        <w:rPr>
          <w:lang w:val="ru-RU"/>
        </w:rPr>
        <w:br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F57368" w:rsidRPr="0007436B" w:rsidRDefault="0037088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F57368" w:rsidRPr="0007436B" w:rsidRDefault="0037088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57368" w:rsidRPr="0007436B" w:rsidRDefault="00370887">
      <w:pPr>
        <w:autoSpaceDE w:val="0"/>
        <w:autoSpaceDN w:val="0"/>
        <w:spacing w:before="324" w:after="0" w:line="230" w:lineRule="auto"/>
        <w:rPr>
          <w:lang w:val="ru-RU"/>
        </w:rPr>
      </w:pP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57368" w:rsidRPr="0007436B" w:rsidRDefault="00370887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proofErr w:type="spellStart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курса «Геометрия» характеризуются овладением </w:t>
      </w:r>
      <w:r w:rsidRPr="0007436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07436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07436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07436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07436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07436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07436B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F57368" w:rsidRPr="0007436B" w:rsidRDefault="00370887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07436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Универсальные </w:t>
      </w:r>
      <w:r w:rsidRPr="0007436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07436B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57368" w:rsidRPr="0007436B" w:rsidRDefault="0037088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F57368" w:rsidRPr="0007436B" w:rsidRDefault="00370887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57368" w:rsidRPr="0007436B" w:rsidRDefault="00370887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57368" w:rsidRPr="0007436B" w:rsidRDefault="0037088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F57368" w:rsidRPr="0007436B" w:rsidRDefault="00370887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F57368" w:rsidRPr="0007436B" w:rsidRDefault="00370887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; обосновывать собственные рассуждения;</w:t>
      </w:r>
    </w:p>
    <w:p w:rsidR="00F57368" w:rsidRPr="0007436B" w:rsidRDefault="00370887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57368" w:rsidRPr="0007436B" w:rsidRDefault="0037088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F57368" w:rsidRPr="0007436B" w:rsidRDefault="00370887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57368" w:rsidRPr="0007436B" w:rsidRDefault="0037088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57368" w:rsidRPr="0007436B" w:rsidRDefault="00F57368">
      <w:pPr>
        <w:autoSpaceDE w:val="0"/>
        <w:autoSpaceDN w:val="0"/>
        <w:spacing w:after="108" w:line="220" w:lineRule="exact"/>
        <w:rPr>
          <w:lang w:val="ru-RU"/>
        </w:rPr>
      </w:pPr>
    </w:p>
    <w:p w:rsidR="00F57368" w:rsidRPr="0007436B" w:rsidRDefault="00370887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57368" w:rsidRPr="0007436B" w:rsidRDefault="0037088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F57368" w:rsidRPr="0007436B" w:rsidRDefault="0037088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F57368" w:rsidRPr="0007436B" w:rsidRDefault="00370887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:rsidR="00F57368" w:rsidRPr="0007436B" w:rsidRDefault="00370887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F57368" w:rsidRPr="0007436B" w:rsidRDefault="00370887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57368" w:rsidRPr="0007436B" w:rsidRDefault="00370887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F57368" w:rsidRPr="0007436B" w:rsidRDefault="00370887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07436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07436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07436B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07436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F57368" w:rsidRPr="0007436B" w:rsidRDefault="0037088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F57368" w:rsidRPr="0007436B" w:rsidRDefault="00370887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57368" w:rsidRPr="0007436B" w:rsidRDefault="00370887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57368" w:rsidRPr="0007436B" w:rsidRDefault="00370887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57368" w:rsidRPr="0007436B" w:rsidRDefault="00370887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F57368" w:rsidRPr="0007436B" w:rsidRDefault="00370887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F57368" w:rsidRPr="0007436B" w:rsidRDefault="0037088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57368" w:rsidRPr="0007436B" w:rsidRDefault="0037088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:rsidR="00F57368" w:rsidRPr="0007436B" w:rsidRDefault="0037088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:rsidR="00F57368" w:rsidRPr="0007436B" w:rsidRDefault="0037088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оценивать качество своего вклада в общий продукт по критериям, сформулированным участниками взаимодействия.</w:t>
      </w:r>
    </w:p>
    <w:p w:rsidR="00F57368" w:rsidRPr="0007436B" w:rsidRDefault="00370887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07436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07436B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F57368" w:rsidRPr="0007436B" w:rsidRDefault="00F57368">
      <w:pPr>
        <w:autoSpaceDE w:val="0"/>
        <w:autoSpaceDN w:val="0"/>
        <w:spacing w:after="78" w:line="220" w:lineRule="exact"/>
        <w:rPr>
          <w:lang w:val="ru-RU"/>
        </w:rPr>
      </w:pPr>
    </w:p>
    <w:p w:rsidR="00F57368" w:rsidRPr="0007436B" w:rsidRDefault="00370887">
      <w:pPr>
        <w:tabs>
          <w:tab w:val="left" w:pos="180"/>
        </w:tabs>
        <w:autoSpaceDE w:val="0"/>
        <w:autoSpaceDN w:val="0"/>
        <w:spacing w:after="0"/>
        <w:ind w:right="720"/>
        <w:rPr>
          <w:lang w:val="ru-RU"/>
        </w:rPr>
      </w:pP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Самоорганизация: </w:t>
      </w:r>
      <w:r w:rsidRPr="0007436B">
        <w:rPr>
          <w:lang w:val="ru-RU"/>
        </w:rPr>
        <w:br/>
      </w: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57368" w:rsidRPr="0007436B" w:rsidRDefault="0037088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F57368" w:rsidRPr="0007436B" w:rsidRDefault="00370887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:rsidR="00F57368" w:rsidRPr="0007436B" w:rsidRDefault="0037088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57368" w:rsidRPr="0007436B" w:rsidRDefault="00370887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F57368" w:rsidRPr="0007436B" w:rsidRDefault="00370887">
      <w:pPr>
        <w:autoSpaceDE w:val="0"/>
        <w:autoSpaceDN w:val="0"/>
        <w:spacing w:before="322" w:after="0" w:line="230" w:lineRule="auto"/>
        <w:rPr>
          <w:lang w:val="ru-RU"/>
        </w:rPr>
      </w:pP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57368" w:rsidRPr="0007436B" w:rsidRDefault="00370887">
      <w:pPr>
        <w:tabs>
          <w:tab w:val="left" w:pos="180"/>
        </w:tabs>
        <w:autoSpaceDE w:val="0"/>
        <w:autoSpaceDN w:val="0"/>
        <w:spacing w:before="166" w:after="0" w:line="262" w:lineRule="auto"/>
        <w:ind w:right="720"/>
        <w:rPr>
          <w:lang w:val="ru-RU"/>
        </w:rPr>
      </w:pPr>
      <w:r w:rsidRPr="0007436B">
        <w:rPr>
          <w:lang w:val="ru-RU"/>
        </w:rPr>
        <w:tab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«Геометрия» на уровне 8 класса должно обеспечивать достижение следующих предметных образовательных результатов:</w:t>
      </w:r>
    </w:p>
    <w:p w:rsidR="00F57368" w:rsidRPr="0007436B" w:rsidRDefault="0037088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основные виды четырёхугольников, их элементы, пользоваться их свойствами при решении геометрических задач.</w:t>
      </w:r>
    </w:p>
    <w:p w:rsidR="00F57368" w:rsidRPr="0007436B" w:rsidRDefault="0037088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Применять свойства точки пересечения медиан треугольника (центра масс) в решении задач.</w:t>
      </w:r>
    </w:p>
    <w:p w:rsidR="00F57368" w:rsidRPr="0007436B" w:rsidRDefault="0037088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понятием средней линии треугольника и трапеции, применять их свойства при решении геометрических задач.</w:t>
      </w:r>
    </w:p>
    <w:p w:rsidR="00F57368" w:rsidRPr="0007436B" w:rsidRDefault="0037088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 Пользоваться теоремой Фалеса и теоремой о пропорциональных отрезках, применять их для решения практических задач.</w:t>
      </w:r>
    </w:p>
    <w:p w:rsidR="00F57368" w:rsidRPr="0007436B" w:rsidRDefault="0037088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признаки подобия треугольников в решении геометрических задач.</w:t>
      </w:r>
    </w:p>
    <w:p w:rsidR="00F57368" w:rsidRPr="0007436B" w:rsidRDefault="0037088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теоремой Пифагора для решения геометрических и практических задач.</w:t>
      </w:r>
    </w:p>
    <w:p w:rsidR="00F57368" w:rsidRPr="0007436B" w:rsidRDefault="0037088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математическую модель в практических задачах, самостоятельно делать чертёж и </w:t>
      </w:r>
      <w:proofErr w:type="gramStart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на ходить</w:t>
      </w:r>
      <w:proofErr w:type="gram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соответствующие длины.</w:t>
      </w:r>
    </w:p>
    <w:p w:rsidR="00F57368" w:rsidRPr="0007436B" w:rsidRDefault="00370887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понятиями синуса, косинуса и тангенса острого угла прямоугольного треугольника.</w:t>
      </w:r>
    </w:p>
    <w:p w:rsidR="00F57368" w:rsidRPr="0007436B" w:rsidRDefault="00370887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этими понятия ми для решения практических задач.</w:t>
      </w:r>
    </w:p>
    <w:p w:rsidR="00F57368" w:rsidRPr="0007436B" w:rsidRDefault="0037088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Вычислять (различными способами) площадь треугольника и площади многоугольных фигур (пользуясь, где необходимо, калькулятором).</w:t>
      </w:r>
    </w:p>
    <w:p w:rsidR="00F57368" w:rsidRPr="0007436B" w:rsidRDefault="0037088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полученные умения в практических задачах.</w:t>
      </w:r>
    </w:p>
    <w:p w:rsidR="00F57368" w:rsidRPr="0007436B" w:rsidRDefault="00370887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F57368" w:rsidRPr="0007436B" w:rsidRDefault="00370887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понятием описанного четырёхугольника, применять свойства описанного четырёхугольника при решении задач.</w:t>
      </w:r>
    </w:p>
    <w:p w:rsidR="00F57368" w:rsidRPr="0007436B" w:rsidRDefault="00370887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F57368" w:rsidRPr="0007436B" w:rsidRDefault="00F57368">
      <w:pPr>
        <w:rPr>
          <w:lang w:val="ru-RU"/>
        </w:rPr>
        <w:sectPr w:rsidR="00F57368" w:rsidRPr="0007436B" w:rsidSect="00C922B9">
          <w:pgSz w:w="11900" w:h="16840"/>
          <w:pgMar w:top="993" w:right="1440" w:bottom="1440" w:left="1440" w:header="720" w:footer="720" w:gutter="0"/>
          <w:cols w:space="720" w:equalWidth="0">
            <w:col w:w="10444" w:space="0"/>
          </w:cols>
          <w:docGrid w:linePitch="360"/>
        </w:sectPr>
      </w:pPr>
    </w:p>
    <w:p w:rsidR="00F57368" w:rsidRPr="0007436B" w:rsidRDefault="00F57368">
      <w:pPr>
        <w:autoSpaceDE w:val="0"/>
        <w:autoSpaceDN w:val="0"/>
        <w:spacing w:after="64" w:line="220" w:lineRule="exact"/>
        <w:rPr>
          <w:lang w:val="ru-RU"/>
        </w:rPr>
      </w:pPr>
    </w:p>
    <w:p w:rsidR="00F57368" w:rsidRDefault="00370887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46"/>
        <w:gridCol w:w="528"/>
        <w:gridCol w:w="1106"/>
        <w:gridCol w:w="1140"/>
        <w:gridCol w:w="864"/>
        <w:gridCol w:w="5068"/>
        <w:gridCol w:w="1020"/>
        <w:gridCol w:w="1634"/>
      </w:tblGrid>
      <w:tr w:rsidR="00F57368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57368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57368" w:rsidRDefault="00F5736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57368" w:rsidRDefault="00F5736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57368" w:rsidRDefault="00F5736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57368" w:rsidRDefault="00F5736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57368" w:rsidRDefault="00F5736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57368" w:rsidRDefault="00F57368"/>
        </w:tc>
      </w:tr>
      <w:tr w:rsidR="00F57368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Четырёхугольники </w:t>
            </w:r>
          </w:p>
        </w:tc>
      </w:tr>
      <w:tr w:rsidR="00F5736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Параллелограмм, его признаки и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02.09.2022 13.09.2022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определение параллелограмма;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доказывать и использовать при решении задач признаки и свойства параллелограмма;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Частные случаи параллелограммов (прямоугольник, ромб, квадрат), их признаки и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16.09.2022 23.09.2022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и находить на чертежах четырёхугольники разных видов и их элементы;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прямоугольника;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ромба;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квадрата;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доказывать и использовать при решении задач признаки и свойства прямоугольника;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ромба;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квадрата</w:t>
            </w:r>
            <w:proofErr w:type="gramStart"/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Трапеция.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определение трапеции;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закрепить полученные знания в процессе решения задач;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Равнобокая и прямоугольная трапеции.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и находить на чертежах четырёхугольники разных видов и их элементы;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Удвоение медианы.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метод удвоения медианы треугольника;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Центральная симметрия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07.10.2022 11.10.2022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47" w:lineRule="auto"/>
              <w:ind w:left="72" w:right="1296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центрально симметричных фигур; решать задачи;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используя приобретенные знания;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https://educont.ru/</w:t>
            </w:r>
          </w:p>
        </w:tc>
      </w:tr>
      <w:tr w:rsidR="00F57368">
        <w:trPr>
          <w:trHeight w:hRule="exact" w:val="350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F57368"/>
        </w:tc>
      </w:tr>
      <w:tr w:rsidR="00F57368" w:rsidRPr="006052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07436B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Теорема Фалеса и теорема о пропорциональных отрезках, подобные треугольники </w:t>
            </w:r>
          </w:p>
        </w:tc>
      </w:tr>
      <w:tr w:rsidR="00F57368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Теорема Фалеса и теорема о пропорциональных отрезках.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14.10.2022 18.10.2022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полученные знания при решении геометрических и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 задач;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теорему Фалеса и теорему о пропорциональных отрезках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</w:tbl>
    <w:p w:rsidR="00F57368" w:rsidRDefault="00F57368">
      <w:pPr>
        <w:autoSpaceDE w:val="0"/>
        <w:autoSpaceDN w:val="0"/>
        <w:spacing w:after="0" w:line="14" w:lineRule="exact"/>
      </w:pPr>
    </w:p>
    <w:p w:rsidR="00F57368" w:rsidRDefault="00F57368">
      <w:pPr>
        <w:sectPr w:rsidR="00F57368">
          <w:pgSz w:w="16840" w:h="11900"/>
          <w:pgMar w:top="282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368" w:rsidRDefault="00F573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46"/>
        <w:gridCol w:w="528"/>
        <w:gridCol w:w="1106"/>
        <w:gridCol w:w="1140"/>
        <w:gridCol w:w="864"/>
        <w:gridCol w:w="5068"/>
        <w:gridCol w:w="1020"/>
        <w:gridCol w:w="1634"/>
      </w:tblGrid>
      <w:tr w:rsidR="00F5736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Средняя линия треугольника.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полученные знания при решении геометрических и практических задач;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определение средней линии треугольника; формулировать теорему о средней линии треугольника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Трапеция, её средняя линия.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определение средней линии трапеции;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теорему о средней линии трапеции; Применять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полученные знания при решении геометрических и практических задач;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Пропорциональные отрезки, построение четвёртого пропорционального отрезка.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5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построения с помощью циркуля и линейки с использование теоремы Фалеса и теоремы о пропорциональных отрезках, строить четвёртый пропорциональный отрезок;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4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4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https://educont.ru/</w:t>
            </w:r>
          </w:p>
        </w:tc>
      </w:tr>
      <w:tr w:rsidR="00F57368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Свойства центра масс в треугольнике.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08.11.2022 11.11.2022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доказательство того, что медианы треугольника пересекаются в одной точке, и находить связь с центром масс, находить отношение, в котором медианы делятся точкой их пере сечения;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полученные знания при решении геометрических и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практических задач;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Подобные треугольники.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на подобные треугольники с помощью самостоятельного построения чертежей и нахождения подобных треугольников;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определение подобных треугольников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https://educont.ru/</w:t>
            </w:r>
          </w:p>
        </w:tc>
      </w:tr>
      <w:tr w:rsidR="00F57368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Три признака подобия треугольников.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18.11.2022 02.12.2022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подобные треугольники на готовых чертежах с указанием соответствующих признаков подобия;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доказательства с использованием признаков подобия; Применять полученные знания при решении геометрических и практических задач;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</w:t>
            </w:r>
          </w:p>
        </w:tc>
      </w:tr>
      <w:tr w:rsidR="00F5736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применение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06.12.2022 09.12.2022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полученные знания при решении геометрических и практических задач;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F57368"/>
        </w:tc>
      </w:tr>
      <w:tr w:rsidR="00F5736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 w:rsidRPr="0007436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</w:t>
            </w:r>
            <w:r w:rsidRPr="0007436B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Площадь. Нахождение площадей треугольников и многоугольных фигур.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Площади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подобных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фигур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</w:p>
        </w:tc>
      </w:tr>
      <w:tr w:rsidR="00F5736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Понятие об общей теории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13.12.2022 16.12.2022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первичными представлениями об общей теории площади (меры), формулировать свойства площади, выяснять их наглядный смысл;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https://educont.ru/</w:t>
            </w:r>
          </w:p>
        </w:tc>
      </w:tr>
      <w:tr w:rsidR="00F57368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20.12.2022 27.12.2022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Выводить формулы площади параллелограмма, треугольника, трапеции из формулы площади прямоугольника (квадрата);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на нахождение площади;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Отношение площадей треугольников с общим основанием или общей высотой.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и применять при решении задач теорему об отношении площадей треугольников с общим основанием или общей высотой;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https://educont.ru/</w:t>
            </w:r>
          </w:p>
        </w:tc>
      </w:tr>
      <w:tr w:rsidR="00F57368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Вычисление площадей сложных фигур через разбиение на части и </w:t>
            </w:r>
            <w:proofErr w:type="spellStart"/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достроение</w:t>
            </w:r>
            <w:proofErr w:type="spellEnd"/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Вычислять площади различных многоугольных фигур;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</w:tbl>
    <w:p w:rsidR="00F57368" w:rsidRDefault="00F57368">
      <w:pPr>
        <w:autoSpaceDE w:val="0"/>
        <w:autoSpaceDN w:val="0"/>
        <w:spacing w:after="0" w:line="14" w:lineRule="exact"/>
      </w:pPr>
    </w:p>
    <w:p w:rsidR="00F57368" w:rsidRDefault="00F57368">
      <w:pPr>
        <w:sectPr w:rsidR="00F57368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368" w:rsidRDefault="00F573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46"/>
        <w:gridCol w:w="528"/>
        <w:gridCol w:w="1106"/>
        <w:gridCol w:w="1140"/>
        <w:gridCol w:w="864"/>
        <w:gridCol w:w="5068"/>
        <w:gridCol w:w="1020"/>
        <w:gridCol w:w="1634"/>
      </w:tblGrid>
      <w:tr w:rsidR="00F5736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Площади фигур на клетчатой бумаге.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площади фигур, изображённых на клетчатой бумаге, использовать разбиение на части и </w:t>
            </w:r>
            <w:proofErr w:type="spellStart"/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достроение</w:t>
            </w:r>
            <w:proofErr w:type="spellEnd"/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https://oge.sdamgia.ru//</w:t>
            </w:r>
          </w:p>
        </w:tc>
      </w:tr>
      <w:tr w:rsidR="00F57368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Площади подобных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20.01.2023 24.01.2023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площади подобных фигур;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Вычисление площадей.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5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Вычислять площади различных многоугольных фигур;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4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Задачи с практическим содержанием.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на площадь с практическим со держанием;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03.02.2023 07.02.2023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Разбирать примеры использования вспомогательной площади для решения геометрических задач;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F57368"/>
        </w:tc>
      </w:tr>
      <w:tr w:rsidR="00F57368" w:rsidRPr="006052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07436B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Теорема Пифагора и начала тригонометрии </w:t>
            </w:r>
          </w:p>
        </w:tc>
      </w:tr>
      <w:tr w:rsidR="00F5736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Теорема Пифагора, её доказательство и применение.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10.02.2023 14.02.2023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Доказывать теорему Пифагора, использовать её в практических вычислениях;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полученные знания и умения при решении практических задач;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9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Обратная тео рема Пифагора.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17.02.2023 21.02.2023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полученные знания и умения при решении практических задач;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обратную теорему Пифагора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Определение тригонометрических функций острого угла, тригонометрические соотношения в прямо угольном треугольнике.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24.02.2023 28.02.2023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тригонометрических функций острого угла, проверять их корректность;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Выводить тригонометрические соотношения в прямоугольном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треугольнике;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полученные знания и умения при решении практических задач;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Основное тригонометрическое тождество.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формулы приведения и основное тригонометрическое тождество для нахождения соотношений между тригонометрическими функциями различных острых углов;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Соотношения между сторонами в прямоугольных треугольниках с углами в 45° и 45°; 30° и 60°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07.03.2023 14.03.2023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соотношения между сторонами в прямоугольных треугольниках с углами в 45° и 45°; 30° и 60°;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полученные знания и умения при решении практических задач;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F57368"/>
        </w:tc>
      </w:tr>
      <w:tr w:rsidR="00F5736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 w:rsidRPr="0007436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5.  Углы в окружности. Вписанные и описанные четырехугольники.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Касательные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окружности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Касание окружности. </w:t>
            </w:r>
          </w:p>
        </w:tc>
      </w:tr>
    </w:tbl>
    <w:p w:rsidR="00F57368" w:rsidRDefault="00F57368">
      <w:pPr>
        <w:autoSpaceDE w:val="0"/>
        <w:autoSpaceDN w:val="0"/>
        <w:spacing w:after="0" w:line="14" w:lineRule="exact"/>
      </w:pPr>
    </w:p>
    <w:p w:rsidR="00F57368" w:rsidRDefault="00F57368">
      <w:pPr>
        <w:sectPr w:rsidR="00F57368">
          <w:pgSz w:w="16840" w:h="11900"/>
          <w:pgMar w:top="284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368" w:rsidRDefault="00F573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46"/>
        <w:gridCol w:w="528"/>
        <w:gridCol w:w="1106"/>
        <w:gridCol w:w="1140"/>
        <w:gridCol w:w="864"/>
        <w:gridCol w:w="5068"/>
        <w:gridCol w:w="1020"/>
        <w:gridCol w:w="1634"/>
      </w:tblGrid>
      <w:tr w:rsidR="00F5736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Вписанные и центральные углы, угол между касательной и хордой.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17.03.2023 04.04.2023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основные определения, связанные с углами в круге (вписанный угол, центральный угол);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вписанные углы;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опирающиеся на одну дугу;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 углы с помощью теоремы о вписанных углах;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теоремы о центральном угле;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Углы между хордами и секущими.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07.04.2023 11.04.2023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углы между хордами и секущими;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Вписанные и описанные четырёхугольники, их признаки и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50" w:lineRule="auto"/>
              <w:ind w:left="72" w:right="1296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вписанных и описанных четырехугольников;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их признаки и свойства;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Применение этих свойств при решении геометрических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18.04.2023 21.04.2023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полученные знания при решении задач;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Взаимное расположение двух окружностей.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взаимное расположение двух окружностей;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Касание окружностей.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28.04.2023 05.05.2023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полученные знания при решении задач;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350"/>
        </w:trPr>
        <w:tc>
          <w:tcPr>
            <w:tcW w:w="41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083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F57368"/>
        </w:tc>
      </w:tr>
      <w:tr w:rsidR="00F5736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Повторение, обобщение знаний. </w:t>
            </w:r>
          </w:p>
        </w:tc>
      </w:tr>
      <w:tr w:rsidR="00F5736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12.05.2023 23.05.2023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на повторение, иллюстрирующие связи между различными частями курса;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https://oge.sdamgia.ru/</w:t>
            </w:r>
          </w:p>
        </w:tc>
      </w:tr>
      <w:tr w:rsidR="00F57368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F57368"/>
        </w:tc>
      </w:tr>
      <w:tr w:rsidR="00F57368">
        <w:trPr>
          <w:trHeight w:hRule="exact" w:val="3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F57368"/>
        </w:tc>
      </w:tr>
    </w:tbl>
    <w:p w:rsidR="00F57368" w:rsidRDefault="00F57368">
      <w:pPr>
        <w:autoSpaceDE w:val="0"/>
        <w:autoSpaceDN w:val="0"/>
        <w:spacing w:after="0" w:line="14" w:lineRule="exact"/>
      </w:pPr>
    </w:p>
    <w:p w:rsidR="00F57368" w:rsidRDefault="00F57368">
      <w:pPr>
        <w:sectPr w:rsidR="00F5736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368" w:rsidRDefault="00F57368">
      <w:pPr>
        <w:autoSpaceDE w:val="0"/>
        <w:autoSpaceDN w:val="0"/>
        <w:spacing w:after="78" w:line="220" w:lineRule="exact"/>
      </w:pPr>
    </w:p>
    <w:p w:rsidR="00F57368" w:rsidRDefault="00370887">
      <w:pPr>
        <w:autoSpaceDE w:val="0"/>
        <w:autoSpaceDN w:val="0"/>
        <w:spacing w:after="318" w:line="233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3422"/>
        <w:gridCol w:w="730"/>
        <w:gridCol w:w="1614"/>
        <w:gridCol w:w="1664"/>
        <w:gridCol w:w="1232"/>
        <w:gridCol w:w="1482"/>
      </w:tblGrid>
      <w:tr w:rsidR="00F57368">
        <w:trPr>
          <w:trHeight w:hRule="exact" w:val="490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57368">
        <w:trPr>
          <w:trHeight w:hRule="exact" w:val="826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8" w:rsidRDefault="00F57368"/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8" w:rsidRDefault="00F57368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8" w:rsidRDefault="00F57368"/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8" w:rsidRDefault="00F57368"/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Параллелограмм, его признаки и свойства.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 w:rsidP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Параллелограмм, его признаки и свойства.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 w:rsidP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Параллелограмм, его признаки и свойства.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Параллелограмм, его признаки и свойства.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Прямоугольник, ромб, квадрат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Прямоугольник, ромб, квадрат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Прямоугольник, ромб, квадрат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 w:rsidRPr="00825EFF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825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</w:t>
            </w: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370887"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F57368" w:rsidRPr="00825EFF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37088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37088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Удвоение медианы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37088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37088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37088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825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</w:t>
            </w:r>
            <w:r w:rsidR="00370887"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.10.2022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F57368" w:rsidRPr="00825EFF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370887">
            <w:pPr>
              <w:autoSpaceDE w:val="0"/>
              <w:autoSpaceDN w:val="0"/>
              <w:spacing w:before="98" w:after="0" w:line="233" w:lineRule="auto"/>
              <w:jc w:val="center"/>
              <w:rPr>
                <w:lang w:val="ru-RU"/>
              </w:rPr>
            </w:pP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370887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Центральная симметрия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370887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370887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370887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825EFF">
            <w:pPr>
              <w:autoSpaceDE w:val="0"/>
              <w:autoSpaceDN w:val="0"/>
              <w:spacing w:before="98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 w:rsidR="00370887"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.10.2022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0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F57368" w:rsidRDefault="00F57368">
      <w:pPr>
        <w:autoSpaceDE w:val="0"/>
        <w:autoSpaceDN w:val="0"/>
        <w:spacing w:after="0" w:line="14" w:lineRule="exact"/>
      </w:pPr>
    </w:p>
    <w:p w:rsidR="00F57368" w:rsidRDefault="00F57368">
      <w:pPr>
        <w:sectPr w:rsidR="00F57368">
          <w:pgSz w:w="11900" w:h="16840"/>
          <w:pgMar w:top="298" w:right="556" w:bottom="562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F57368" w:rsidRDefault="00F573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3422"/>
        <w:gridCol w:w="730"/>
        <w:gridCol w:w="1614"/>
        <w:gridCol w:w="1664"/>
        <w:gridCol w:w="1232"/>
        <w:gridCol w:w="1482"/>
      </w:tblGrid>
      <w:tr w:rsidR="00F57368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Пропорциональные отрезки, построение четвёртого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пропорционального отрезка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8.1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 центра масс в треугольнике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 центра масс в треугольнике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F57368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F57368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F57368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6" w:after="0" w:line="262" w:lineRule="auto"/>
              <w:ind w:left="72" w:right="576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об общей теории площади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об общей теории площади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 w:rsidRPr="00825EFF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6" w:after="0" w:line="262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825EFF">
            <w:pPr>
              <w:autoSpaceDE w:val="0"/>
              <w:autoSpaceDN w:val="0"/>
              <w:spacing w:before="9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370887">
            <w:pPr>
              <w:tabs>
                <w:tab w:val="left" w:pos="156"/>
              </w:tabs>
              <w:autoSpaceDE w:val="0"/>
              <w:autoSpaceDN w:val="0"/>
              <w:spacing w:before="96" w:after="0" w:line="262" w:lineRule="auto"/>
              <w:rPr>
                <w:lang w:val="ru-RU"/>
              </w:rPr>
            </w:pP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Письменный </w:t>
            </w:r>
            <w:r w:rsidRPr="00825EFF">
              <w:rPr>
                <w:lang w:val="ru-RU"/>
              </w:rPr>
              <w:tab/>
            </w: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  <w:tr w:rsidR="00F57368">
        <w:trPr>
          <w:trHeight w:hRule="exact" w:val="11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370887">
            <w:pPr>
              <w:autoSpaceDE w:val="0"/>
              <w:autoSpaceDN w:val="0"/>
              <w:spacing w:before="98" w:after="0" w:line="233" w:lineRule="auto"/>
              <w:jc w:val="center"/>
              <w:rPr>
                <w:lang w:val="ru-RU"/>
              </w:rPr>
            </w:pP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площадей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треугольников с общим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основанием или общей высотой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370887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370887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370887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825EFF" w:rsidRDefault="00825EFF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 w:rsidR="00370887"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.01.2023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825E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57368" w:rsidRDefault="00F57368">
      <w:pPr>
        <w:autoSpaceDE w:val="0"/>
        <w:autoSpaceDN w:val="0"/>
        <w:spacing w:after="0" w:line="14" w:lineRule="exact"/>
      </w:pPr>
    </w:p>
    <w:p w:rsidR="00F57368" w:rsidRDefault="00F57368">
      <w:pPr>
        <w:sectPr w:rsidR="00F57368">
          <w:pgSz w:w="11900" w:h="16840"/>
          <w:pgMar w:top="284" w:right="556" w:bottom="778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F57368" w:rsidRDefault="00F573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3422"/>
        <w:gridCol w:w="730"/>
        <w:gridCol w:w="1614"/>
        <w:gridCol w:w="1664"/>
        <w:gridCol w:w="1232"/>
        <w:gridCol w:w="1482"/>
      </w:tblGrid>
      <w:tr w:rsidR="00F57368">
        <w:trPr>
          <w:trHeight w:hRule="exact" w:val="149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Вычисление площадей сложных фигур через разбиение на части и </w:t>
            </w:r>
            <w:proofErr w:type="spellStart"/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достроение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tabs>
                <w:tab w:val="left" w:pos="156"/>
              </w:tabs>
              <w:autoSpaceDE w:val="0"/>
              <w:autoSpaceDN w:val="0"/>
              <w:spacing w:before="96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Теорема Пифагора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Теорема Пифагора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Обратная теорема Пифагора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Обратная теорема Пифагора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tabs>
                <w:tab w:val="left" w:pos="156"/>
              </w:tabs>
              <w:autoSpaceDE w:val="0"/>
              <w:autoSpaceDN w:val="0"/>
              <w:spacing w:before="96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F57368">
        <w:trPr>
          <w:trHeight w:hRule="exact" w:val="216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тригонометрических функций острого угла,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тригонометрические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соотношения в прямо угольном треугольнике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2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тригонометрических функций острого угла,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тригонометрические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соотношения в прямо угольном треугольнике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F57368" w:rsidRDefault="00F57368">
      <w:pPr>
        <w:autoSpaceDE w:val="0"/>
        <w:autoSpaceDN w:val="0"/>
        <w:spacing w:after="0" w:line="14" w:lineRule="exact"/>
      </w:pPr>
    </w:p>
    <w:p w:rsidR="00F57368" w:rsidRDefault="00F57368">
      <w:pPr>
        <w:sectPr w:rsidR="00F57368">
          <w:pgSz w:w="11900" w:h="16840"/>
          <w:pgMar w:top="284" w:right="556" w:bottom="508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F57368" w:rsidRDefault="00F573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3422"/>
        <w:gridCol w:w="730"/>
        <w:gridCol w:w="1614"/>
        <w:gridCol w:w="1664"/>
        <w:gridCol w:w="1232"/>
        <w:gridCol w:w="1482"/>
      </w:tblGrid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14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Соотношения между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сторонами в прямоугольных треугольниках с углами в 45° и 45°; 30° и 60°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149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Соотношения между </w:t>
            </w:r>
            <w:r w:rsidRPr="0007436B">
              <w:rPr>
                <w:lang w:val="ru-RU"/>
              </w:rPr>
              <w:br/>
            </w: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сторонами в прямоугольных треугольниках с углами в 45° и 45°; 30° и 60°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F57368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Вписанные и центральные </w:t>
            </w:r>
            <w:r w:rsidRPr="0007436B">
              <w:rPr>
                <w:lang w:val="ru-RU"/>
              </w:rPr>
              <w:br/>
            </w:r>
            <w:proofErr w:type="spellStart"/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углы,угол</w:t>
            </w:r>
            <w:proofErr w:type="spellEnd"/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между касательной и хордой.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Вписанные и центральные </w:t>
            </w:r>
            <w:r w:rsidRPr="0007436B">
              <w:rPr>
                <w:lang w:val="ru-RU"/>
              </w:rPr>
              <w:br/>
            </w:r>
            <w:proofErr w:type="spellStart"/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углы,угол</w:t>
            </w:r>
            <w:proofErr w:type="spellEnd"/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между касательной и хордой.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F57368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Вписанные и центральные </w:t>
            </w:r>
            <w:r w:rsidRPr="0007436B">
              <w:rPr>
                <w:lang w:val="ru-RU"/>
              </w:rPr>
              <w:br/>
            </w:r>
            <w:proofErr w:type="spellStart"/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углы,угол</w:t>
            </w:r>
            <w:proofErr w:type="spellEnd"/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между касательной и хордой.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Вписанные и центральные </w:t>
            </w:r>
            <w:r w:rsidRPr="0007436B">
              <w:rPr>
                <w:lang w:val="ru-RU"/>
              </w:rPr>
              <w:br/>
            </w:r>
            <w:proofErr w:type="spellStart"/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углы,угол</w:t>
            </w:r>
            <w:proofErr w:type="spellEnd"/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между касательной и хордой.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Взаимное расположение двух окружностей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103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F57368" w:rsidRDefault="00F57368">
      <w:pPr>
        <w:autoSpaceDE w:val="0"/>
        <w:autoSpaceDN w:val="0"/>
        <w:spacing w:after="0" w:line="14" w:lineRule="exact"/>
      </w:pPr>
    </w:p>
    <w:p w:rsidR="00F57368" w:rsidRDefault="00F57368">
      <w:pPr>
        <w:sectPr w:rsidR="00F57368">
          <w:pgSz w:w="11900" w:h="16840"/>
          <w:pgMar w:top="284" w:right="556" w:bottom="318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F57368" w:rsidRDefault="00F573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3422"/>
        <w:gridCol w:w="730"/>
        <w:gridCol w:w="1614"/>
        <w:gridCol w:w="1664"/>
        <w:gridCol w:w="1232"/>
        <w:gridCol w:w="1482"/>
      </w:tblGrid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 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Решение задач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Решение задач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Решение задач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F57368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Решение задач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825E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 w:rsidR="00370887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7368">
        <w:trPr>
          <w:trHeight w:hRule="exact" w:val="806"/>
        </w:trPr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Pr="0007436B" w:rsidRDefault="0037088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743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37088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368" w:rsidRDefault="00F57368"/>
        </w:tc>
      </w:tr>
    </w:tbl>
    <w:p w:rsidR="00F57368" w:rsidRDefault="00F57368">
      <w:pPr>
        <w:autoSpaceDE w:val="0"/>
        <w:autoSpaceDN w:val="0"/>
        <w:spacing w:after="0" w:line="14" w:lineRule="exact"/>
      </w:pPr>
    </w:p>
    <w:p w:rsidR="00F57368" w:rsidRDefault="00F57368">
      <w:pPr>
        <w:sectPr w:rsidR="00F57368">
          <w:pgSz w:w="11900" w:h="16840"/>
          <w:pgMar w:top="284" w:right="556" w:bottom="144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F57368" w:rsidRDefault="00F57368">
      <w:pPr>
        <w:autoSpaceDE w:val="0"/>
        <w:autoSpaceDN w:val="0"/>
        <w:spacing w:after="78" w:line="220" w:lineRule="exact"/>
      </w:pPr>
    </w:p>
    <w:p w:rsidR="00F57368" w:rsidRDefault="0037088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57368" w:rsidRDefault="0037088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57368" w:rsidRPr="0007436B" w:rsidRDefault="00370887">
      <w:pPr>
        <w:autoSpaceDE w:val="0"/>
        <w:autoSpaceDN w:val="0"/>
        <w:spacing w:before="166" w:after="0"/>
        <w:ind w:right="288"/>
        <w:rPr>
          <w:lang w:val="ru-RU"/>
        </w:rPr>
      </w:pPr>
      <w:proofErr w:type="spellStart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Атанасян</w:t>
      </w:r>
      <w:proofErr w:type="spell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 Л.С., Бутузов В.Ф., Кадомцев С.Б. и другие, Геометрия 7–9 класс, Акционерное общество "Издательство "Просвещение"; </w:t>
      </w:r>
      <w:r w:rsidRPr="0007436B">
        <w:rPr>
          <w:lang w:val="ru-RU"/>
        </w:rPr>
        <w:br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Погорелов А.В., Геометрия, 7–9 класс, Акционерное общество "Издательство "Просвещение"; Введите свой вариант:</w:t>
      </w:r>
    </w:p>
    <w:p w:rsidR="00F57368" w:rsidRPr="0007436B" w:rsidRDefault="00370887">
      <w:pPr>
        <w:autoSpaceDE w:val="0"/>
        <w:autoSpaceDN w:val="0"/>
        <w:spacing w:before="262" w:after="0" w:line="230" w:lineRule="auto"/>
        <w:rPr>
          <w:lang w:val="ru-RU"/>
        </w:rPr>
      </w:pP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57368" w:rsidRPr="0007436B" w:rsidRDefault="00370887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proofErr w:type="spellStart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Атанасян</w:t>
      </w:r>
      <w:proofErr w:type="spell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 Л.С., Бутузов В.Ф., Кадомцев С.Б. и другие, Геометрия 7–9 класс, Акционерное общество "Издательство "Просвещение" </w:t>
      </w:r>
      <w:r w:rsidRPr="0007436B">
        <w:rPr>
          <w:lang w:val="ru-RU"/>
        </w:rPr>
        <w:br/>
      </w:r>
      <w:proofErr w:type="spellStart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Атанасян</w:t>
      </w:r>
      <w:proofErr w:type="spell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 Л.С. Геометрия. Методические рекомендации, 8 класс, Акционерное общество </w:t>
      </w:r>
      <w:r w:rsidRPr="0007436B">
        <w:rPr>
          <w:lang w:val="ru-RU"/>
        </w:rPr>
        <w:br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"Издательство "Просвещение" </w:t>
      </w:r>
      <w:r w:rsidRPr="0007436B">
        <w:rPr>
          <w:lang w:val="ru-RU"/>
        </w:rPr>
        <w:br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Зив Б.Г. Геометрия. Дидактические материалы. 8 класс. Акционерное общество "Издательство "Просвещение" </w:t>
      </w:r>
      <w:r w:rsidRPr="0007436B">
        <w:rPr>
          <w:lang w:val="ru-RU"/>
        </w:rPr>
        <w:br/>
      </w:r>
      <w:proofErr w:type="spellStart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Иченская</w:t>
      </w:r>
      <w:proofErr w:type="spell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 М.А. Геометрия. Самостоятельные и контрольные работы. 8 класс. Акционерное общество "Издательство "Просвещение"</w:t>
      </w:r>
    </w:p>
    <w:p w:rsidR="00F57368" w:rsidRPr="0007436B" w:rsidRDefault="00370887">
      <w:pPr>
        <w:autoSpaceDE w:val="0"/>
        <w:autoSpaceDN w:val="0"/>
        <w:spacing w:before="598" w:after="0" w:line="230" w:lineRule="auto"/>
        <w:rPr>
          <w:lang w:val="ru-RU"/>
        </w:rPr>
      </w:pP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57368" w:rsidRPr="0007436B" w:rsidRDefault="00370887">
      <w:pPr>
        <w:autoSpaceDE w:val="0"/>
        <w:autoSpaceDN w:val="0"/>
        <w:spacing w:before="166" w:after="0" w:line="271" w:lineRule="auto"/>
        <w:ind w:right="83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7436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educont</w:t>
      </w:r>
      <w:proofErr w:type="spell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7436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oge</w:t>
      </w:r>
      <w:proofErr w:type="spell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sdamgia</w:t>
      </w:r>
      <w:proofErr w:type="spell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F57368" w:rsidRPr="0007436B" w:rsidRDefault="00F57368">
      <w:pPr>
        <w:rPr>
          <w:lang w:val="ru-RU"/>
        </w:rPr>
        <w:sectPr w:rsidR="00F57368" w:rsidRPr="0007436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7368" w:rsidRPr="0007436B" w:rsidRDefault="00F57368">
      <w:pPr>
        <w:autoSpaceDE w:val="0"/>
        <w:autoSpaceDN w:val="0"/>
        <w:spacing w:after="78" w:line="220" w:lineRule="exact"/>
        <w:rPr>
          <w:lang w:val="ru-RU"/>
        </w:rPr>
      </w:pPr>
    </w:p>
    <w:p w:rsidR="00F57368" w:rsidRPr="0007436B" w:rsidRDefault="00370887">
      <w:pPr>
        <w:autoSpaceDE w:val="0"/>
        <w:autoSpaceDN w:val="0"/>
        <w:spacing w:after="0" w:line="230" w:lineRule="auto"/>
        <w:rPr>
          <w:lang w:val="ru-RU"/>
        </w:rPr>
      </w:pP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57368" w:rsidRPr="0007436B" w:rsidRDefault="00370887">
      <w:pPr>
        <w:autoSpaceDE w:val="0"/>
        <w:autoSpaceDN w:val="0"/>
        <w:spacing w:before="346" w:after="0" w:line="230" w:lineRule="auto"/>
        <w:rPr>
          <w:lang w:val="ru-RU"/>
        </w:rPr>
      </w:pP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57368" w:rsidRPr="0007436B" w:rsidRDefault="00370887">
      <w:pPr>
        <w:autoSpaceDE w:val="0"/>
        <w:autoSpaceDN w:val="0"/>
        <w:spacing w:before="166" w:after="0"/>
        <w:ind w:right="8352"/>
        <w:rPr>
          <w:lang w:val="ru-RU"/>
        </w:rPr>
      </w:pP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Справочные таблицы </w:t>
      </w:r>
      <w:r w:rsidRPr="0007436B">
        <w:rPr>
          <w:lang w:val="ru-RU"/>
        </w:rPr>
        <w:br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Линейка </w:t>
      </w:r>
      <w:r w:rsidRPr="0007436B">
        <w:rPr>
          <w:lang w:val="ru-RU"/>
        </w:rPr>
        <w:br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 xml:space="preserve">Угольник </w:t>
      </w:r>
      <w:r w:rsidRPr="0007436B">
        <w:rPr>
          <w:lang w:val="ru-RU"/>
        </w:rPr>
        <w:br/>
      </w:r>
      <w:r w:rsidRPr="0007436B">
        <w:rPr>
          <w:rFonts w:ascii="Times New Roman" w:eastAsia="Times New Roman" w:hAnsi="Times New Roman"/>
          <w:color w:val="000000"/>
          <w:sz w:val="24"/>
          <w:lang w:val="ru-RU"/>
        </w:rPr>
        <w:t>Циркуль</w:t>
      </w:r>
    </w:p>
    <w:p w:rsidR="00F57368" w:rsidRPr="0007436B" w:rsidRDefault="00370887">
      <w:pPr>
        <w:autoSpaceDE w:val="0"/>
        <w:autoSpaceDN w:val="0"/>
        <w:spacing w:before="262" w:after="0" w:line="230" w:lineRule="auto"/>
        <w:rPr>
          <w:lang w:val="ru-RU"/>
        </w:rPr>
      </w:pPr>
      <w:r w:rsidRPr="0007436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07436B" w:rsidRPr="0007436B" w:rsidRDefault="0007436B">
      <w:pPr>
        <w:rPr>
          <w:lang w:val="ru-RU"/>
        </w:rPr>
        <w:sectPr w:rsidR="0007436B" w:rsidRPr="0007436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Интерактивная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доска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</w:p>
    <w:p w:rsidR="00370887" w:rsidRPr="0007436B" w:rsidRDefault="00370887">
      <w:pPr>
        <w:rPr>
          <w:lang w:val="ru-RU"/>
        </w:rPr>
      </w:pPr>
    </w:p>
    <w:sectPr w:rsidR="00370887" w:rsidRPr="0007436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436B"/>
    <w:rsid w:val="0015074B"/>
    <w:rsid w:val="0029639D"/>
    <w:rsid w:val="00326F90"/>
    <w:rsid w:val="00370887"/>
    <w:rsid w:val="003746CF"/>
    <w:rsid w:val="0060521C"/>
    <w:rsid w:val="00825EFF"/>
    <w:rsid w:val="009B1CE2"/>
    <w:rsid w:val="00AA1D8D"/>
    <w:rsid w:val="00B47730"/>
    <w:rsid w:val="00BC4795"/>
    <w:rsid w:val="00C922B9"/>
    <w:rsid w:val="00CB0664"/>
    <w:rsid w:val="00F5736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0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05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0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0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B1C1E5-E3A6-4D5C-AD26-5ED34837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5500</Words>
  <Characters>31352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36779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Лунева</cp:lastModifiedBy>
  <cp:revision>4</cp:revision>
  <dcterms:created xsi:type="dcterms:W3CDTF">2023-10-10T04:20:00Z</dcterms:created>
  <dcterms:modified xsi:type="dcterms:W3CDTF">2023-10-10T12:39:00Z</dcterms:modified>
</cp:coreProperties>
</file>